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тіньового навісу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A1380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9A1380">
        <w:rPr>
          <w:rFonts w:ascii="Times New Roman" w:eastAsia="Times New Roman" w:hAnsi="Times New Roman"/>
          <w:sz w:val="28"/>
          <w:szCs w:val="28"/>
          <w:lang w:eastAsia="ru-RU"/>
        </w:rPr>
        <w:t>058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9A1380">
        <w:rPr>
          <w:rFonts w:ascii="Times New Roman" w:eastAsia="Times New Roman" w:hAnsi="Times New Roman"/>
          <w:sz w:val="28"/>
          <w:szCs w:val="28"/>
          <w:lang w:eastAsia="ru-RU"/>
        </w:rPr>
        <w:t>Данілевського</w:t>
      </w:r>
      <w:proofErr w:type="spellEnd"/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138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0-12-005392-c" w:history="1">
        <w:r w:rsidR="009A1380" w:rsidRPr="009A1380">
          <w:rPr>
            <w:rFonts w:ascii="Times New Roman" w:eastAsia="Times New Roman" w:hAnsi="Times New Roman"/>
            <w:sz w:val="28"/>
            <w:szCs w:val="28"/>
            <w:lang w:eastAsia="ru-RU"/>
          </w:rPr>
          <w:t>UA-2021-10-12-005392-c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F322CC">
        <w:rPr>
          <w:rFonts w:ascii="Times New Roman" w:hAnsi="Times New Roman"/>
          <w:sz w:val="28"/>
          <w:szCs w:val="28"/>
        </w:rPr>
        <w:t>тіньового навісу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A1380">
        <w:rPr>
          <w:rFonts w:ascii="Times New Roman" w:hAnsi="Times New Roman"/>
          <w:sz w:val="28"/>
          <w:szCs w:val="28"/>
        </w:rPr>
        <w:t>127</w:t>
      </w:r>
      <w:r w:rsidR="00F322C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A1380">
        <w:rPr>
          <w:rFonts w:ascii="Times New Roman" w:eastAsia="Times New Roman" w:hAnsi="Times New Roman"/>
          <w:sz w:val="28"/>
          <w:szCs w:val="28"/>
          <w:lang w:eastAsia="ru-RU"/>
        </w:rPr>
        <w:t>142 129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380">
        <w:rPr>
          <w:rFonts w:ascii="Times New Roman" w:eastAsia="Times New Roman" w:hAnsi="Times New Roman"/>
          <w:sz w:val="28"/>
          <w:szCs w:val="28"/>
          <w:lang w:eastAsia="ru-RU"/>
        </w:rPr>
        <w:t>142 129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A1380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F8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12-005392-c-kapitalnyj-remont-tinovoho-navisu-komunalnoho-zakladu-doshkilnyj-navch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88</cp:revision>
  <cp:lastPrinted>2021-03-22T13:14:00Z</cp:lastPrinted>
  <dcterms:created xsi:type="dcterms:W3CDTF">2021-03-17T12:08:00Z</dcterms:created>
  <dcterms:modified xsi:type="dcterms:W3CDTF">2021-10-18T06:36:00Z</dcterms:modified>
</cp:coreProperties>
</file>